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50DF" w14:textId="12A9D828" w:rsidR="003B3D38" w:rsidRDefault="009409C4" w:rsidP="00BC6E85">
      <w:pPr>
        <w:jc w:val="center"/>
        <w:rPr>
          <w:rFonts w:ascii="Arial" w:hAnsi="Arial" w:cs="Arial"/>
          <w:b/>
          <w:sz w:val="24"/>
          <w:szCs w:val="24"/>
        </w:rPr>
      </w:pPr>
      <w:r w:rsidRPr="007F4431">
        <w:rPr>
          <w:rFonts w:ascii="Arial" w:hAnsi="Arial" w:cs="Arial"/>
          <w:b/>
          <w:sz w:val="24"/>
          <w:szCs w:val="24"/>
        </w:rPr>
        <w:t>TALE – INFORMAÇÕES INICIAIS PARA O PESQUISADOR</w:t>
      </w:r>
    </w:p>
    <w:p w14:paraId="7EB608A1" w14:textId="77777777" w:rsidR="0071116D" w:rsidRDefault="0071116D" w:rsidP="0071116D">
      <w:pPr>
        <w:jc w:val="center"/>
        <w:rPr>
          <w:rFonts w:ascii="Arial" w:hAnsi="Arial" w:cs="Arial"/>
          <w:bCs/>
          <w:sz w:val="18"/>
          <w:szCs w:val="18"/>
        </w:rPr>
      </w:pPr>
      <w:r w:rsidRPr="007B2550">
        <w:rPr>
          <w:rFonts w:ascii="Arial" w:hAnsi="Arial" w:cs="Arial"/>
          <w:bCs/>
          <w:sz w:val="18"/>
          <w:szCs w:val="18"/>
        </w:rPr>
        <w:t xml:space="preserve">Este documento é sugestivo, o mesmo pode ser adequado de acordo com a idade e linguagem </w:t>
      </w:r>
      <w:r>
        <w:rPr>
          <w:rFonts w:ascii="Arial" w:hAnsi="Arial" w:cs="Arial"/>
          <w:bCs/>
          <w:sz w:val="18"/>
          <w:szCs w:val="18"/>
        </w:rPr>
        <w:t>a ser abordada com as crianças.</w:t>
      </w:r>
    </w:p>
    <w:p w14:paraId="18D6321A" w14:textId="77777777" w:rsidR="0071116D" w:rsidRPr="007F4431" w:rsidRDefault="0071116D" w:rsidP="00BC6E85">
      <w:pPr>
        <w:jc w:val="center"/>
        <w:rPr>
          <w:rFonts w:ascii="Arial" w:hAnsi="Arial" w:cs="Arial"/>
          <w:b/>
          <w:sz w:val="24"/>
          <w:szCs w:val="24"/>
        </w:rPr>
      </w:pPr>
    </w:p>
    <w:p w14:paraId="2ABE95C3" w14:textId="77777777" w:rsidR="009409C4" w:rsidRPr="007F4431" w:rsidRDefault="009409C4" w:rsidP="009409C4">
      <w:pPr>
        <w:spacing w:line="360" w:lineRule="auto"/>
        <w:jc w:val="both"/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7F4431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Para crianças e adolescentes maiores que 6 anos (alfabetizadas) e menores de 18 anos e para legalmente incapaz</w:t>
      </w:r>
      <w:r w:rsidRPr="007F4431">
        <w:rPr>
          <w:rFonts w:ascii="Arial" w:hAnsi="Arial" w:cs="Arial"/>
          <w:sz w:val="24"/>
          <w:szCs w:val="24"/>
        </w:rPr>
        <w:t xml:space="preserve">. </w:t>
      </w:r>
      <w:r w:rsidRPr="007F4431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Importante que a destacar que o TALE deve ter linguagem acessível para os menores ou para os legalmente incapazes, como indicado na Resolução CNS nº 466/12 e CNS 510/16, caso necessário consulte a Resolução aplicável à sua pesquisa.</w:t>
      </w:r>
    </w:p>
    <w:p w14:paraId="6C842537" w14:textId="77777777" w:rsidR="009409C4" w:rsidRPr="007F4431" w:rsidRDefault="009409C4" w:rsidP="009409C4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F4431">
        <w:rPr>
          <w:rFonts w:ascii="Arial" w:hAnsi="Arial" w:cs="Arial"/>
          <w:b/>
          <w:sz w:val="24"/>
          <w:szCs w:val="24"/>
          <w:u w:val="single"/>
        </w:rPr>
        <w:t>Definição do TALE</w:t>
      </w:r>
    </w:p>
    <w:p w14:paraId="2494A4D8" w14:textId="77777777" w:rsidR="009409C4" w:rsidRPr="007F4431" w:rsidRDefault="009409C4" w:rsidP="009409C4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F4431">
        <w:rPr>
          <w:rFonts w:ascii="Arial" w:hAnsi="Arial" w:cs="Arial"/>
          <w:b/>
          <w:sz w:val="24"/>
          <w:szCs w:val="24"/>
          <w:u w:val="single"/>
        </w:rPr>
        <w:t>Resolução CNS 466/12 – Pesquisa em seres humanos:</w:t>
      </w:r>
    </w:p>
    <w:p w14:paraId="7584C1AA" w14:textId="77777777" w:rsidR="009409C4" w:rsidRPr="007F4431" w:rsidRDefault="009409C4" w:rsidP="009409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4431">
        <w:rPr>
          <w:rFonts w:ascii="Arial" w:hAnsi="Arial" w:cs="Arial"/>
          <w:sz w:val="24"/>
          <w:szCs w:val="24"/>
        </w:rPr>
        <w:t>“</w:t>
      </w:r>
      <w:r w:rsidRPr="007F4431">
        <w:rPr>
          <w:rFonts w:ascii="Arial" w:hAnsi="Arial" w:cs="Arial"/>
          <w:b/>
          <w:bCs/>
          <w:sz w:val="24"/>
          <w:szCs w:val="24"/>
        </w:rPr>
        <w:t>II.2</w:t>
      </w:r>
      <w:r w:rsidRPr="007F4431">
        <w:rPr>
          <w:rFonts w:ascii="Arial" w:hAnsi="Arial" w:cs="Arial"/>
          <w:sz w:val="24"/>
          <w:szCs w:val="24"/>
        </w:rPr>
        <w:t xml:space="preserve"> Assentimento livre e esclarecido: anuência do participante da pesquisa, criança, adolescente ou legalmente incapaz, livre de vícios (simulação, fraude ou erro), dependência, subordinação ou intimidação. Tais participantes devem ser esclarecidos sobre a natureza da pesquisa, seus objetivos, métodos, benefícios previstos, potenciais riscos e o incômodo que esta possa lhes acarretar, na medida de sua compreensão e respeitados em suas singularidades. “</w:t>
      </w:r>
    </w:p>
    <w:p w14:paraId="010696BD" w14:textId="77777777" w:rsidR="009409C4" w:rsidRPr="007F4431" w:rsidRDefault="009409C4" w:rsidP="009409C4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F4431">
        <w:rPr>
          <w:rFonts w:ascii="Arial" w:hAnsi="Arial" w:cs="Arial"/>
          <w:b/>
          <w:sz w:val="24"/>
          <w:szCs w:val="24"/>
          <w:u w:val="single"/>
        </w:rPr>
        <w:t xml:space="preserve">Resolução CNS 510/16 – Ciências Humanas e Sociais: </w:t>
      </w:r>
    </w:p>
    <w:p w14:paraId="74D18D6D" w14:textId="77777777" w:rsidR="009409C4" w:rsidRPr="007F4431" w:rsidRDefault="009409C4" w:rsidP="009409C4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F4431">
        <w:rPr>
          <w:rFonts w:ascii="Arial" w:hAnsi="Arial" w:cs="Arial"/>
          <w:sz w:val="24"/>
          <w:szCs w:val="24"/>
        </w:rPr>
        <w:t>“</w:t>
      </w:r>
      <w:r w:rsidRPr="007F4431">
        <w:rPr>
          <w:rFonts w:ascii="Arial" w:hAnsi="Arial" w:cs="Arial"/>
          <w:b/>
          <w:bCs/>
          <w:sz w:val="24"/>
          <w:szCs w:val="24"/>
        </w:rPr>
        <w:t>I</w:t>
      </w:r>
      <w:r w:rsidRPr="007F4431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7F4431">
        <w:rPr>
          <w:rFonts w:ascii="Arial" w:hAnsi="Arial" w:cs="Arial"/>
          <w:sz w:val="24"/>
          <w:szCs w:val="24"/>
        </w:rPr>
        <w:t>assentimento</w:t>
      </w:r>
      <w:proofErr w:type="gramEnd"/>
      <w:r w:rsidRPr="007F4431">
        <w:rPr>
          <w:rFonts w:ascii="Arial" w:hAnsi="Arial" w:cs="Arial"/>
          <w:sz w:val="24"/>
          <w:szCs w:val="24"/>
        </w:rPr>
        <w:t xml:space="preserve"> livre e esclarecido anuência do participante da pesquisa: criança, adolescente ou indivíduos impedidos de forma temporária ou não de consentir, na medida de sua compreensão e respeitadas suas singularidades, após esclarecimento sobre a natureza da pesquisa, justificativa, objetivos, métodos, potenciais benefícios e riscos. A obtenção do assentimento não elimina a necessidade do consentimento do responsável;”</w:t>
      </w:r>
    </w:p>
    <w:p w14:paraId="7E18C316" w14:textId="77777777" w:rsidR="007F4431" w:rsidRPr="007F4431" w:rsidRDefault="007F4431" w:rsidP="00FB48B7">
      <w:pPr>
        <w:jc w:val="center"/>
        <w:rPr>
          <w:rFonts w:ascii="Arial" w:hAnsi="Arial" w:cs="Arial"/>
          <w:sz w:val="24"/>
          <w:szCs w:val="24"/>
        </w:rPr>
      </w:pPr>
    </w:p>
    <w:p w14:paraId="210B5309" w14:textId="07997563" w:rsidR="00BC6E85" w:rsidRDefault="007F4431" w:rsidP="00FB48B7">
      <w:pPr>
        <w:jc w:val="center"/>
        <w:rPr>
          <w:rFonts w:ascii="Arial" w:hAnsi="Arial" w:cs="Arial"/>
          <w:sz w:val="24"/>
          <w:szCs w:val="24"/>
        </w:rPr>
      </w:pPr>
      <w:r w:rsidRPr="007F4431">
        <w:rPr>
          <w:rFonts w:ascii="Arial" w:hAnsi="Arial" w:cs="Arial"/>
          <w:b/>
          <w:bCs/>
          <w:sz w:val="24"/>
          <w:szCs w:val="24"/>
          <w:highlight w:val="yellow"/>
        </w:rPr>
        <w:t>Importante</w:t>
      </w:r>
      <w:r w:rsidRPr="007F4431">
        <w:rPr>
          <w:rFonts w:ascii="Arial" w:hAnsi="Arial" w:cs="Arial"/>
          <w:sz w:val="24"/>
          <w:szCs w:val="24"/>
        </w:rPr>
        <w:t xml:space="preserve">: </w:t>
      </w:r>
      <w:r w:rsidR="003B3D38" w:rsidRPr="007F4431">
        <w:rPr>
          <w:rFonts w:ascii="Arial" w:hAnsi="Arial" w:cs="Arial"/>
          <w:sz w:val="24"/>
          <w:szCs w:val="24"/>
        </w:rPr>
        <w:t>Este é um modelo sugestivo, se for necessário podem ser utilizad</w:t>
      </w:r>
      <w:r>
        <w:rPr>
          <w:rFonts w:ascii="Arial" w:hAnsi="Arial" w:cs="Arial"/>
          <w:sz w:val="24"/>
          <w:szCs w:val="24"/>
        </w:rPr>
        <w:t>a</w:t>
      </w:r>
      <w:r w:rsidR="003B3D38" w:rsidRPr="007F4431">
        <w:rPr>
          <w:rFonts w:ascii="Arial" w:hAnsi="Arial" w:cs="Arial"/>
          <w:sz w:val="24"/>
          <w:szCs w:val="24"/>
        </w:rPr>
        <w:t xml:space="preserve">s outras estruturas ou formas de obter o assentimento. </w:t>
      </w:r>
    </w:p>
    <w:p w14:paraId="25390712" w14:textId="77777777" w:rsidR="00E358BF" w:rsidRPr="007F4431" w:rsidRDefault="00E358BF" w:rsidP="00FB48B7">
      <w:pPr>
        <w:jc w:val="center"/>
        <w:rPr>
          <w:rFonts w:ascii="Arial" w:hAnsi="Arial" w:cs="Arial"/>
          <w:b/>
          <w:sz w:val="24"/>
          <w:szCs w:val="24"/>
        </w:rPr>
      </w:pPr>
    </w:p>
    <w:p w14:paraId="5132B54B" w14:textId="7B3CBDF6" w:rsidR="009409C4" w:rsidRPr="004B18AF" w:rsidRDefault="00FB48B7" w:rsidP="001B67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18AF">
        <w:rPr>
          <w:rFonts w:ascii="Arial" w:hAnsi="Arial" w:cs="Arial"/>
          <w:sz w:val="24"/>
          <w:szCs w:val="24"/>
        </w:rPr>
        <w:lastRenderedPageBreak/>
        <w:t xml:space="preserve"> </w:t>
      </w:r>
      <w:r w:rsidR="009409C4" w:rsidRPr="004B18AF">
        <w:rPr>
          <w:rFonts w:ascii="Arial" w:hAnsi="Arial" w:cs="Arial"/>
          <w:b/>
          <w:sz w:val="24"/>
          <w:szCs w:val="24"/>
        </w:rPr>
        <w:t>TERMO DE ASSENTIMENTO</w:t>
      </w:r>
      <w:r w:rsidR="009409C4">
        <w:rPr>
          <w:rFonts w:ascii="Arial" w:hAnsi="Arial" w:cs="Arial"/>
          <w:b/>
          <w:sz w:val="24"/>
          <w:szCs w:val="24"/>
        </w:rPr>
        <w:t xml:space="preserve"> LIVRE E ESCLARECIDO -TALE</w:t>
      </w:r>
    </w:p>
    <w:p w14:paraId="209D64DA" w14:textId="77777777" w:rsidR="009409C4" w:rsidRDefault="009409C4" w:rsidP="004A17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7D3192" w14:textId="35AF4957" w:rsidR="00FB48B7" w:rsidRPr="004B18AF" w:rsidRDefault="00FB48B7" w:rsidP="004A17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18AF">
        <w:rPr>
          <w:rFonts w:ascii="Arial" w:hAnsi="Arial" w:cs="Arial"/>
          <w:sz w:val="24"/>
          <w:szCs w:val="24"/>
        </w:rPr>
        <w:t xml:space="preserve">  </w:t>
      </w:r>
      <w:r w:rsidR="00BC6E85" w:rsidRPr="004B18AF">
        <w:rPr>
          <w:rFonts w:ascii="Arial" w:hAnsi="Arial" w:cs="Arial"/>
          <w:sz w:val="24"/>
          <w:szCs w:val="24"/>
        </w:rPr>
        <w:t xml:space="preserve">Sou </w:t>
      </w:r>
      <w:r w:rsidR="004A17D3" w:rsidRPr="004B18AF">
        <w:rPr>
          <w:rFonts w:ascii="Arial" w:hAnsi="Arial" w:cs="Arial"/>
          <w:sz w:val="24"/>
          <w:szCs w:val="24"/>
        </w:rPr>
        <w:t>.........................................</w:t>
      </w:r>
      <w:r w:rsidR="00BC6E85" w:rsidRPr="004B18AF">
        <w:rPr>
          <w:rFonts w:ascii="Arial" w:hAnsi="Arial" w:cs="Arial"/>
          <w:sz w:val="24"/>
          <w:szCs w:val="24"/>
        </w:rPr>
        <w:t xml:space="preserve">, </w:t>
      </w:r>
      <w:r w:rsidR="00D420A3">
        <w:rPr>
          <w:rFonts w:ascii="Arial" w:hAnsi="Arial" w:cs="Arial"/>
          <w:sz w:val="24"/>
          <w:szCs w:val="24"/>
        </w:rPr>
        <w:t>estudo/trabalho</w:t>
      </w:r>
      <w:r w:rsidR="00BC6E85" w:rsidRPr="004B18AF">
        <w:rPr>
          <w:rFonts w:ascii="Arial" w:hAnsi="Arial" w:cs="Arial"/>
          <w:sz w:val="24"/>
          <w:szCs w:val="24"/>
        </w:rPr>
        <w:t xml:space="preserve"> na/</w:t>
      </w:r>
      <w:proofErr w:type="spellStart"/>
      <w:r w:rsidR="00BC6E85" w:rsidRPr="004B18AF">
        <w:rPr>
          <w:rFonts w:ascii="Arial" w:hAnsi="Arial" w:cs="Arial"/>
          <w:sz w:val="24"/>
          <w:szCs w:val="24"/>
        </w:rPr>
        <w:t>em</w:t>
      </w:r>
      <w:proofErr w:type="spellEnd"/>
      <w:r w:rsidR="00BC6E85" w:rsidRPr="004B18AF">
        <w:rPr>
          <w:rFonts w:ascii="Arial" w:hAnsi="Arial" w:cs="Arial"/>
          <w:sz w:val="24"/>
          <w:szCs w:val="24"/>
        </w:rPr>
        <w:t xml:space="preserve"> </w:t>
      </w:r>
      <w:r w:rsidR="004A17D3" w:rsidRPr="004B18AF">
        <w:rPr>
          <w:rFonts w:ascii="Arial" w:hAnsi="Arial" w:cs="Arial"/>
          <w:sz w:val="24"/>
          <w:szCs w:val="24"/>
        </w:rPr>
        <w:t>........................</w:t>
      </w:r>
      <w:r w:rsidR="00BC6E85" w:rsidRPr="004B18AF">
        <w:rPr>
          <w:rFonts w:ascii="Arial" w:hAnsi="Arial" w:cs="Arial"/>
          <w:sz w:val="24"/>
          <w:szCs w:val="24"/>
        </w:rPr>
        <w:t xml:space="preserve"> com a pesquisa que se chama </w:t>
      </w:r>
      <w:r w:rsidR="004A17D3" w:rsidRPr="004B18AF">
        <w:rPr>
          <w:rFonts w:ascii="Arial" w:hAnsi="Arial" w:cs="Arial"/>
          <w:sz w:val="24"/>
          <w:szCs w:val="24"/>
        </w:rPr>
        <w:t>............................</w:t>
      </w:r>
      <w:r w:rsidR="00BC6E85" w:rsidRPr="004B18AF">
        <w:rPr>
          <w:rFonts w:ascii="Arial" w:hAnsi="Arial" w:cs="Arial"/>
          <w:sz w:val="24"/>
          <w:szCs w:val="24"/>
        </w:rPr>
        <w:t xml:space="preserve">. Queremos saber (DESCREVER OS OBJETIVOS) </w:t>
      </w:r>
      <w:r w:rsidR="004A17D3" w:rsidRPr="004B18AF">
        <w:rPr>
          <w:rFonts w:ascii="Arial" w:hAnsi="Arial" w:cs="Arial"/>
          <w:sz w:val="24"/>
          <w:szCs w:val="24"/>
        </w:rPr>
        <w:t>.......................................................</w:t>
      </w:r>
      <w:r w:rsidR="00BC6E85" w:rsidRPr="004B18AF">
        <w:rPr>
          <w:rFonts w:ascii="Arial" w:hAnsi="Arial" w:cs="Arial"/>
          <w:sz w:val="24"/>
          <w:szCs w:val="24"/>
        </w:rPr>
        <w:t xml:space="preserve">. As crianças que irão participar desta pesquisa têm de (idade) a (idade) anos de idade. Já conversamos com seus pais e eles concordaram em convidarmos você a participar desta pesquisa com a gente. </w:t>
      </w:r>
    </w:p>
    <w:p w14:paraId="3FE39BCF" w14:textId="77777777" w:rsidR="00FB48B7" w:rsidRPr="004B18AF" w:rsidRDefault="00FB48B7" w:rsidP="004A17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18AF">
        <w:rPr>
          <w:rFonts w:ascii="Arial" w:hAnsi="Arial" w:cs="Arial"/>
          <w:sz w:val="24"/>
          <w:szCs w:val="24"/>
        </w:rPr>
        <w:t xml:space="preserve">   </w:t>
      </w:r>
      <w:r w:rsidR="00BC6E85" w:rsidRPr="004B18AF">
        <w:rPr>
          <w:rFonts w:ascii="Arial" w:hAnsi="Arial" w:cs="Arial"/>
          <w:sz w:val="24"/>
          <w:szCs w:val="24"/>
        </w:rPr>
        <w:t xml:space="preserve">Vou te explicar tudo o que precisará fazer. Se você aceitar participar, as respostas obtidas por esta pesquisa poderão contribuir para </w:t>
      </w:r>
      <w:r w:rsidR="004B18AF">
        <w:rPr>
          <w:rFonts w:ascii="Arial" w:hAnsi="Arial" w:cs="Arial"/>
          <w:sz w:val="24"/>
          <w:szCs w:val="24"/>
        </w:rPr>
        <w:t xml:space="preserve">............................... </w:t>
      </w:r>
      <w:r w:rsidR="00BC6E85" w:rsidRPr="004B18AF">
        <w:rPr>
          <w:rFonts w:ascii="Arial" w:hAnsi="Arial" w:cs="Arial"/>
          <w:sz w:val="24"/>
          <w:szCs w:val="24"/>
        </w:rPr>
        <w:t>(BENEFÍCIOS). Mas você não precisa participar da pesquisa se não quiser, é um direito seu e não terá nenhum problema se desistir.</w:t>
      </w:r>
      <w:r w:rsidRPr="004B18AF">
        <w:rPr>
          <w:rFonts w:ascii="Arial" w:hAnsi="Arial" w:cs="Arial"/>
          <w:sz w:val="24"/>
          <w:szCs w:val="24"/>
        </w:rPr>
        <w:t xml:space="preserve"> </w:t>
      </w:r>
    </w:p>
    <w:p w14:paraId="19DD3203" w14:textId="77777777" w:rsidR="00FB48B7" w:rsidRPr="004B18AF" w:rsidRDefault="00FB48B7" w:rsidP="004A17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18AF">
        <w:rPr>
          <w:rFonts w:ascii="Arial" w:hAnsi="Arial" w:cs="Arial"/>
          <w:sz w:val="24"/>
          <w:szCs w:val="24"/>
        </w:rPr>
        <w:t xml:space="preserve">   A pesquisa será feita no/a (LOCAL</w:t>
      </w:r>
      <w:r w:rsidR="004A17D3" w:rsidRPr="004B18AF">
        <w:rPr>
          <w:rFonts w:ascii="Arial" w:hAnsi="Arial" w:cs="Arial"/>
          <w:sz w:val="24"/>
          <w:szCs w:val="24"/>
        </w:rPr>
        <w:t>) ........................................</w:t>
      </w:r>
      <w:r w:rsidRPr="004B18AF">
        <w:rPr>
          <w:rFonts w:ascii="Arial" w:hAnsi="Arial" w:cs="Arial"/>
          <w:sz w:val="24"/>
          <w:szCs w:val="24"/>
        </w:rPr>
        <w:t xml:space="preserve">, onde as crianças (DESCREVER O MÉTODO) </w:t>
      </w:r>
      <w:r w:rsidR="004A17D3" w:rsidRPr="004B18AF">
        <w:rPr>
          <w:rFonts w:ascii="Arial" w:hAnsi="Arial" w:cs="Arial"/>
          <w:sz w:val="24"/>
          <w:szCs w:val="24"/>
        </w:rPr>
        <w:t>....................................</w:t>
      </w:r>
      <w:r w:rsidRPr="004B18AF">
        <w:rPr>
          <w:rFonts w:ascii="Arial" w:hAnsi="Arial" w:cs="Arial"/>
          <w:sz w:val="24"/>
          <w:szCs w:val="24"/>
        </w:rPr>
        <w:t xml:space="preserve">. Para isso, será usado/a (MATERIAL) </w:t>
      </w:r>
      <w:r w:rsidR="004A17D3" w:rsidRPr="004B18AF">
        <w:rPr>
          <w:rFonts w:ascii="Arial" w:hAnsi="Arial" w:cs="Arial"/>
          <w:sz w:val="24"/>
          <w:szCs w:val="24"/>
        </w:rPr>
        <w:t>........................................</w:t>
      </w:r>
      <w:r w:rsidRPr="004B18AF">
        <w:rPr>
          <w:rFonts w:ascii="Arial" w:hAnsi="Arial" w:cs="Arial"/>
          <w:sz w:val="24"/>
          <w:szCs w:val="24"/>
        </w:rPr>
        <w:t>.</w:t>
      </w:r>
      <w:r w:rsidR="004A17D3" w:rsidRPr="004B18AF">
        <w:rPr>
          <w:rFonts w:ascii="Arial" w:hAnsi="Arial" w:cs="Arial"/>
          <w:sz w:val="24"/>
          <w:szCs w:val="24"/>
        </w:rPr>
        <w:t>.</w:t>
      </w:r>
      <w:r w:rsidRPr="004B18AF">
        <w:rPr>
          <w:rFonts w:ascii="Arial" w:hAnsi="Arial" w:cs="Arial"/>
          <w:sz w:val="24"/>
          <w:szCs w:val="24"/>
        </w:rPr>
        <w:t>O uso do (a) (MATERIAL) é considerado(a) seguro (a), mas é possível ocorrer (RISCOS</w:t>
      </w:r>
      <w:r w:rsidR="004A17D3" w:rsidRPr="004B18AF">
        <w:rPr>
          <w:rFonts w:ascii="Arial" w:hAnsi="Arial" w:cs="Arial"/>
          <w:sz w:val="24"/>
          <w:szCs w:val="24"/>
        </w:rPr>
        <w:t>, EXPLICAR</w:t>
      </w:r>
      <w:r w:rsidRPr="004B18AF">
        <w:rPr>
          <w:rFonts w:ascii="Arial" w:hAnsi="Arial" w:cs="Arial"/>
          <w:sz w:val="24"/>
          <w:szCs w:val="24"/>
        </w:rPr>
        <w:t xml:space="preserve">) </w:t>
      </w:r>
      <w:r w:rsidR="004A17D3" w:rsidRPr="004B18AF">
        <w:rPr>
          <w:rFonts w:ascii="Arial" w:hAnsi="Arial" w:cs="Arial"/>
          <w:sz w:val="24"/>
          <w:szCs w:val="24"/>
        </w:rPr>
        <w:t>......................................</w:t>
      </w:r>
      <w:r w:rsidRPr="004B18AF">
        <w:rPr>
          <w:rFonts w:ascii="Arial" w:hAnsi="Arial" w:cs="Arial"/>
          <w:sz w:val="24"/>
          <w:szCs w:val="24"/>
        </w:rPr>
        <w:t>.</w:t>
      </w:r>
      <w:r w:rsidR="004A17D3" w:rsidRPr="004B18AF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  <w:r w:rsidRPr="004B18AF">
        <w:rPr>
          <w:rFonts w:ascii="Arial" w:hAnsi="Arial" w:cs="Arial"/>
          <w:sz w:val="24"/>
          <w:szCs w:val="24"/>
        </w:rPr>
        <w:t xml:space="preserve"> </w:t>
      </w:r>
    </w:p>
    <w:p w14:paraId="55D46073" w14:textId="77777777" w:rsidR="00FB48B7" w:rsidRPr="004B18AF" w:rsidRDefault="00FB48B7" w:rsidP="004A17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18AF">
        <w:rPr>
          <w:rFonts w:ascii="Arial" w:hAnsi="Arial" w:cs="Arial"/>
          <w:sz w:val="24"/>
          <w:szCs w:val="24"/>
        </w:rPr>
        <w:t xml:space="preserve">   Ninguém saberá que você está participando da pesquisa, não falaremos a outras pessoas, nem daremos a estranhos as informações que você nos der. Os resultados da pesquisa vão ser publicados, mas sem identificar as crianças que participaram.</w:t>
      </w:r>
      <w:r w:rsidR="004A17D3" w:rsidRPr="004B18AF">
        <w:rPr>
          <w:rFonts w:ascii="Arial" w:hAnsi="Arial" w:cs="Arial"/>
          <w:sz w:val="24"/>
          <w:szCs w:val="24"/>
        </w:rPr>
        <w:t xml:space="preserve"> </w:t>
      </w:r>
      <w:r w:rsidRPr="004B18AF">
        <w:rPr>
          <w:rFonts w:ascii="Arial" w:hAnsi="Arial" w:cs="Arial"/>
          <w:sz w:val="24"/>
          <w:szCs w:val="24"/>
        </w:rPr>
        <w:t>Quando terminarmos a pesquisa (EXPLICAÇÃO DA DIVULGAÇÃO DOS RESULTADOS)</w:t>
      </w:r>
      <w:r w:rsidR="004A17D3" w:rsidRPr="004B18AF">
        <w:rPr>
          <w:rFonts w:ascii="Arial" w:hAnsi="Arial" w:cs="Arial"/>
          <w:sz w:val="24"/>
          <w:szCs w:val="24"/>
        </w:rPr>
        <w:t xml:space="preserve"> ................................................................</w:t>
      </w:r>
      <w:r w:rsidRPr="004B18AF">
        <w:rPr>
          <w:rFonts w:ascii="Arial" w:hAnsi="Arial" w:cs="Arial"/>
          <w:sz w:val="24"/>
          <w:szCs w:val="24"/>
        </w:rPr>
        <w:t>.</w:t>
      </w:r>
    </w:p>
    <w:p w14:paraId="4F8500EE" w14:textId="77777777" w:rsidR="004B18AF" w:rsidRDefault="004B18AF" w:rsidP="00BC6E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A17D3" w:rsidRPr="004B18AF">
        <w:rPr>
          <w:rFonts w:ascii="Arial" w:hAnsi="Arial" w:cs="Arial"/>
          <w:sz w:val="24"/>
          <w:szCs w:val="24"/>
        </w:rPr>
        <w:t>Para qualquer esclarecimento no decorrer da sua participação, estarei disponível através dos telefones: .................................  Você também poderá entrar em contato com o Comitê de Ética em Pesquisa (CEP) da Universidade</w:t>
      </w:r>
      <w:r w:rsidRPr="004B18AF">
        <w:rPr>
          <w:rFonts w:ascii="Arial" w:hAnsi="Arial" w:cs="Arial"/>
          <w:sz w:val="24"/>
          <w:szCs w:val="24"/>
        </w:rPr>
        <w:t xml:space="preserve"> Feevale.</w:t>
      </w:r>
    </w:p>
    <w:p w14:paraId="3C818C8B" w14:textId="77777777" w:rsidR="00754B65" w:rsidRPr="004B18AF" w:rsidRDefault="00754B65" w:rsidP="00BC6E85">
      <w:pPr>
        <w:jc w:val="both"/>
        <w:rPr>
          <w:rFonts w:ascii="Arial" w:hAnsi="Arial" w:cs="Arial"/>
          <w:sz w:val="24"/>
          <w:szCs w:val="24"/>
        </w:rPr>
      </w:pPr>
    </w:p>
    <w:p w14:paraId="50F9816B" w14:textId="77777777" w:rsidR="004B18AF" w:rsidRPr="004B18AF" w:rsidRDefault="004B18AF" w:rsidP="004B18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18AF">
        <w:rPr>
          <w:rFonts w:ascii="Arial" w:hAnsi="Arial" w:cs="Arial"/>
          <w:sz w:val="24"/>
          <w:szCs w:val="24"/>
        </w:rPr>
        <w:t>Comitê de Ética em Pesquisa (CEP) da Universidade Feevale.</w:t>
      </w:r>
    </w:p>
    <w:p w14:paraId="0EE6C64F" w14:textId="77777777" w:rsidR="004B18AF" w:rsidRPr="004B18AF" w:rsidRDefault="004B18AF" w:rsidP="004B18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18AF">
        <w:rPr>
          <w:rFonts w:ascii="Arial" w:hAnsi="Arial" w:cs="Arial"/>
          <w:sz w:val="24"/>
          <w:szCs w:val="24"/>
        </w:rPr>
        <w:t>TELEFONE: (51) 3586-8800 Ramal 9000</w:t>
      </w:r>
    </w:p>
    <w:p w14:paraId="46526F69" w14:textId="77777777" w:rsidR="004A17D3" w:rsidRPr="004B18AF" w:rsidRDefault="004B18AF" w:rsidP="004B18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18AF">
        <w:rPr>
          <w:rFonts w:ascii="Arial" w:hAnsi="Arial" w:cs="Arial"/>
          <w:sz w:val="24"/>
          <w:szCs w:val="24"/>
        </w:rPr>
        <w:t>E-mail: cep@feevale.br</w:t>
      </w:r>
    </w:p>
    <w:p w14:paraId="6388D726" w14:textId="289E8348" w:rsidR="004A17D3" w:rsidRDefault="004A17D3" w:rsidP="00BC6E85">
      <w:pPr>
        <w:jc w:val="both"/>
        <w:rPr>
          <w:rFonts w:ascii="Arial" w:hAnsi="Arial" w:cs="Arial"/>
          <w:sz w:val="24"/>
          <w:szCs w:val="24"/>
        </w:rPr>
      </w:pPr>
    </w:p>
    <w:p w14:paraId="641F38D2" w14:textId="77777777" w:rsidR="0071116D" w:rsidRPr="004B18AF" w:rsidRDefault="0071116D" w:rsidP="00BC6E85">
      <w:pPr>
        <w:jc w:val="both"/>
        <w:rPr>
          <w:rFonts w:ascii="Arial" w:hAnsi="Arial" w:cs="Arial"/>
          <w:sz w:val="24"/>
          <w:szCs w:val="24"/>
        </w:rPr>
      </w:pPr>
    </w:p>
    <w:p w14:paraId="13B2BC00" w14:textId="77777777" w:rsidR="004A17D3" w:rsidRPr="004B18AF" w:rsidRDefault="004A17D3" w:rsidP="004A17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18AF">
        <w:rPr>
          <w:rFonts w:ascii="Arial" w:hAnsi="Arial" w:cs="Arial"/>
          <w:sz w:val="24"/>
          <w:szCs w:val="24"/>
        </w:rPr>
        <w:lastRenderedPageBreak/>
        <w:t>Eu .............................. aceito participar da pesquisa (TÍTULO DA PESQUISA) ..........................................................................................................................</w:t>
      </w:r>
    </w:p>
    <w:p w14:paraId="4AE314C1" w14:textId="77777777" w:rsidR="004A17D3" w:rsidRPr="004B18AF" w:rsidRDefault="004A17D3" w:rsidP="004A17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18AF">
        <w:rPr>
          <w:rFonts w:ascii="Arial" w:hAnsi="Arial" w:cs="Arial"/>
          <w:sz w:val="24"/>
          <w:szCs w:val="24"/>
        </w:rPr>
        <w:t>Entendi as coisas ruins e as coisas boas que podem acontecer.</w:t>
      </w:r>
    </w:p>
    <w:p w14:paraId="782364FB" w14:textId="77777777" w:rsidR="001B67C7" w:rsidRDefault="0071116D" w:rsidP="004A17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18AF">
        <w:rPr>
          <w:rFonts w:ascii="Arial" w:hAnsi="Arial" w:cs="Arial"/>
          <w:sz w:val="24"/>
          <w:szCs w:val="24"/>
        </w:rPr>
        <w:t xml:space="preserve">Entendi que </w:t>
      </w:r>
      <w:r>
        <w:rPr>
          <w:rFonts w:ascii="Arial" w:hAnsi="Arial" w:cs="Arial"/>
          <w:sz w:val="24"/>
          <w:szCs w:val="24"/>
        </w:rPr>
        <w:t>meu responsável autorizou minha participação</w:t>
      </w:r>
      <w:r w:rsidR="001B67C7">
        <w:rPr>
          <w:rFonts w:ascii="Arial" w:hAnsi="Arial" w:cs="Arial"/>
          <w:sz w:val="24"/>
          <w:szCs w:val="24"/>
        </w:rPr>
        <w:t xml:space="preserve"> que:</w:t>
      </w:r>
    </w:p>
    <w:p w14:paraId="04A01844" w14:textId="1E204A01" w:rsidR="004A17D3" w:rsidRPr="001B67C7" w:rsidRDefault="0071116D" w:rsidP="001B67C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67C7">
        <w:rPr>
          <w:rFonts w:ascii="Arial" w:hAnsi="Arial" w:cs="Arial"/>
          <w:sz w:val="24"/>
          <w:szCs w:val="24"/>
        </w:rPr>
        <w:t xml:space="preserve"> </w:t>
      </w:r>
      <w:r w:rsidR="004A17D3" w:rsidRPr="001B67C7">
        <w:rPr>
          <w:rFonts w:ascii="Arial" w:hAnsi="Arial" w:cs="Arial"/>
          <w:sz w:val="24"/>
          <w:szCs w:val="24"/>
        </w:rPr>
        <w:t>posso dizer “sim” e participar, mas que, a qualquer momento, posso dizer “não” e desistir.</w:t>
      </w:r>
    </w:p>
    <w:p w14:paraId="0CCFAE9D" w14:textId="77777777" w:rsidR="004A17D3" w:rsidRPr="004B18AF" w:rsidRDefault="004A17D3" w:rsidP="004A17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18AF">
        <w:rPr>
          <w:rFonts w:ascii="Arial" w:hAnsi="Arial" w:cs="Arial"/>
          <w:sz w:val="24"/>
          <w:szCs w:val="24"/>
        </w:rPr>
        <w:t>Os pesquisadores tiraram minhas dúvidas e conversaram com os meus responsáveis.</w:t>
      </w:r>
    </w:p>
    <w:p w14:paraId="166A8292" w14:textId="77777777" w:rsidR="004A17D3" w:rsidRPr="004B18AF" w:rsidRDefault="004A17D3" w:rsidP="004A17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18AF">
        <w:rPr>
          <w:rFonts w:ascii="Arial" w:hAnsi="Arial" w:cs="Arial"/>
          <w:sz w:val="24"/>
          <w:szCs w:val="24"/>
        </w:rPr>
        <w:t>Recebi uma cópia deste termo de assentimento, li e concordo em participar da pesquisa.</w:t>
      </w:r>
    </w:p>
    <w:p w14:paraId="0F1FE419" w14:textId="77777777" w:rsidR="004A17D3" w:rsidRPr="004B18AF" w:rsidRDefault="004A17D3" w:rsidP="004A17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7E4A61" w14:textId="77777777" w:rsidR="004A17D3" w:rsidRPr="004B18AF" w:rsidRDefault="004A17D3" w:rsidP="004A17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18AF">
        <w:rPr>
          <w:rFonts w:ascii="Arial" w:hAnsi="Arial" w:cs="Arial"/>
          <w:sz w:val="24"/>
          <w:szCs w:val="24"/>
        </w:rPr>
        <w:t>Novo Hamburgo, ........ de .............. de .............</w:t>
      </w:r>
    </w:p>
    <w:p w14:paraId="68F84706" w14:textId="77777777" w:rsidR="004A17D3" w:rsidRPr="004B18AF" w:rsidRDefault="004A17D3" w:rsidP="004A17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C99E94" w14:textId="77777777" w:rsidR="004A17D3" w:rsidRPr="004B18AF" w:rsidRDefault="004A17D3" w:rsidP="004A17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18AF">
        <w:rPr>
          <w:rFonts w:ascii="Arial" w:hAnsi="Arial" w:cs="Arial"/>
          <w:sz w:val="24"/>
          <w:szCs w:val="24"/>
        </w:rPr>
        <w:t xml:space="preserve">____________________________               _________________________ </w:t>
      </w:r>
    </w:p>
    <w:p w14:paraId="0E3A5A44" w14:textId="320A40B7" w:rsidR="004B18AF" w:rsidRDefault="004A17D3" w:rsidP="004A17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18AF">
        <w:rPr>
          <w:rFonts w:ascii="Arial" w:hAnsi="Arial" w:cs="Arial"/>
          <w:sz w:val="24"/>
          <w:szCs w:val="24"/>
        </w:rPr>
        <w:t xml:space="preserve">     Assinatura do menor                                 Assinatura do(a) pesquisador(a</w:t>
      </w:r>
      <w:r w:rsidR="007F4431">
        <w:rPr>
          <w:rFonts w:ascii="Arial" w:hAnsi="Arial" w:cs="Arial"/>
          <w:sz w:val="24"/>
          <w:szCs w:val="24"/>
        </w:rPr>
        <w:t>)</w:t>
      </w:r>
    </w:p>
    <w:p w14:paraId="6FA59F9E" w14:textId="77777777" w:rsidR="004B18AF" w:rsidRDefault="004B18AF" w:rsidP="004A17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E96417" w14:textId="77777777" w:rsidR="004B18AF" w:rsidRDefault="004B18AF" w:rsidP="004A17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B18B36" w14:textId="77777777" w:rsidR="004B18AF" w:rsidRDefault="004B18AF" w:rsidP="004A17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F4E7C6" w14:textId="77777777" w:rsidR="001B67C7" w:rsidRPr="004B18AF" w:rsidRDefault="001B67C7" w:rsidP="001B67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18AF">
        <w:rPr>
          <w:rFonts w:ascii="Arial" w:hAnsi="Arial" w:cs="Arial"/>
          <w:sz w:val="24"/>
          <w:szCs w:val="24"/>
        </w:rPr>
        <w:t>Comitê de Ética em Pesquisa (CEP) da Universidade Feevale.</w:t>
      </w:r>
    </w:p>
    <w:p w14:paraId="2D6C8108" w14:textId="77777777" w:rsidR="001B67C7" w:rsidRPr="004B18AF" w:rsidRDefault="001B67C7" w:rsidP="001B67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18AF">
        <w:rPr>
          <w:rFonts w:ascii="Arial" w:hAnsi="Arial" w:cs="Arial"/>
          <w:sz w:val="24"/>
          <w:szCs w:val="24"/>
        </w:rPr>
        <w:t>TELEFONE: (51) 3586-8800 Ramal 9000</w:t>
      </w:r>
    </w:p>
    <w:p w14:paraId="369ECB2D" w14:textId="77777777" w:rsidR="001B67C7" w:rsidRPr="004B18AF" w:rsidRDefault="001B67C7" w:rsidP="001B67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18AF">
        <w:rPr>
          <w:rFonts w:ascii="Arial" w:hAnsi="Arial" w:cs="Arial"/>
          <w:sz w:val="24"/>
          <w:szCs w:val="24"/>
        </w:rPr>
        <w:t>E-mail: cep@feevale.br</w:t>
      </w:r>
    </w:p>
    <w:p w14:paraId="51181E6E" w14:textId="32994956" w:rsidR="007E5D3D" w:rsidRDefault="007E5D3D" w:rsidP="007F4431">
      <w:pPr>
        <w:rPr>
          <w:rFonts w:ascii="Cambria" w:hAnsi="Cambria"/>
          <w:b/>
          <w:sz w:val="24"/>
          <w:szCs w:val="24"/>
          <w:u w:val="single"/>
        </w:rPr>
      </w:pPr>
    </w:p>
    <w:sectPr w:rsidR="007E5D3D" w:rsidSect="00D66FB7">
      <w:headerReference w:type="default" r:id="rId8"/>
      <w:footerReference w:type="default" r:id="rId9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3FF53" w14:textId="77777777" w:rsidR="00F91A6B" w:rsidRDefault="00F91A6B" w:rsidP="006B6404">
      <w:pPr>
        <w:spacing w:after="0" w:line="240" w:lineRule="auto"/>
      </w:pPr>
      <w:r>
        <w:separator/>
      </w:r>
    </w:p>
  </w:endnote>
  <w:endnote w:type="continuationSeparator" w:id="0">
    <w:p w14:paraId="5F7DEFE7" w14:textId="77777777" w:rsidR="00F91A6B" w:rsidRDefault="00F91A6B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286491"/>
      <w:docPartObj>
        <w:docPartGallery w:val="Page Numbers (Bottom of Page)"/>
        <w:docPartUnique/>
      </w:docPartObj>
    </w:sdtPr>
    <w:sdtEndPr/>
    <w:sdtContent>
      <w:p w14:paraId="4B7B4E88" w14:textId="77777777" w:rsidR="00427A40" w:rsidRDefault="00427A4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808375" w14:textId="77777777" w:rsidR="006B6404" w:rsidRDefault="006B6404" w:rsidP="0002131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B273" w14:textId="77777777" w:rsidR="00F91A6B" w:rsidRDefault="00F91A6B" w:rsidP="006B6404">
      <w:pPr>
        <w:spacing w:after="0" w:line="240" w:lineRule="auto"/>
      </w:pPr>
      <w:r>
        <w:separator/>
      </w:r>
    </w:p>
  </w:footnote>
  <w:footnote w:type="continuationSeparator" w:id="0">
    <w:p w14:paraId="6FA6FCF8" w14:textId="77777777" w:rsidR="00F91A6B" w:rsidRDefault="00F91A6B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6203" w14:textId="77777777" w:rsidR="00C409FD" w:rsidRDefault="00011ED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A3CA486" wp14:editId="4380703C">
          <wp:simplePos x="0" y="0"/>
          <wp:positionH relativeFrom="column">
            <wp:posOffset>-1071245</wp:posOffset>
          </wp:positionH>
          <wp:positionV relativeFrom="paragraph">
            <wp:posOffset>-512445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DA5"/>
    <w:multiLevelType w:val="hybridMultilevel"/>
    <w:tmpl w:val="D2D2638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5D5800"/>
    <w:multiLevelType w:val="hybridMultilevel"/>
    <w:tmpl w:val="A5C04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30AB7"/>
    <w:multiLevelType w:val="hybridMultilevel"/>
    <w:tmpl w:val="F4421E06"/>
    <w:lvl w:ilvl="0" w:tplc="44109B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11EDD"/>
    <w:rsid w:val="00021311"/>
    <w:rsid w:val="000C4067"/>
    <w:rsid w:val="001158BE"/>
    <w:rsid w:val="00150017"/>
    <w:rsid w:val="001B67C7"/>
    <w:rsid w:val="001D1A6D"/>
    <w:rsid w:val="003B3D38"/>
    <w:rsid w:val="003E70FE"/>
    <w:rsid w:val="00404193"/>
    <w:rsid w:val="00427A40"/>
    <w:rsid w:val="00462D56"/>
    <w:rsid w:val="004A17D3"/>
    <w:rsid w:val="004B18AF"/>
    <w:rsid w:val="0065742C"/>
    <w:rsid w:val="0069702C"/>
    <w:rsid w:val="006A3208"/>
    <w:rsid w:val="006B6404"/>
    <w:rsid w:val="0071116D"/>
    <w:rsid w:val="00726A5A"/>
    <w:rsid w:val="00754B65"/>
    <w:rsid w:val="007E5D3D"/>
    <w:rsid w:val="007F4431"/>
    <w:rsid w:val="008A4C69"/>
    <w:rsid w:val="009409C4"/>
    <w:rsid w:val="00943ADD"/>
    <w:rsid w:val="00AD2C54"/>
    <w:rsid w:val="00B92EF3"/>
    <w:rsid w:val="00BC6E85"/>
    <w:rsid w:val="00BF008F"/>
    <w:rsid w:val="00C409FD"/>
    <w:rsid w:val="00CE67E4"/>
    <w:rsid w:val="00D420A3"/>
    <w:rsid w:val="00D66FB7"/>
    <w:rsid w:val="00E3049C"/>
    <w:rsid w:val="00E358BF"/>
    <w:rsid w:val="00E9604D"/>
    <w:rsid w:val="00F32A34"/>
    <w:rsid w:val="00F91A6B"/>
    <w:rsid w:val="00FB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54AFB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E5D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E5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BF008F"/>
    <w:rPr>
      <w:rFonts w:ascii="Arial" w:hAnsi="Arial" w:cs="Arial" w:hint="default"/>
      <w:b/>
      <w:bCs/>
      <w:i w:val="0"/>
      <w:iCs w:val="0"/>
      <w:color w:val="444444"/>
      <w:sz w:val="22"/>
      <w:szCs w:val="22"/>
    </w:rPr>
  </w:style>
  <w:style w:type="character" w:customStyle="1" w:styleId="fontstyle21">
    <w:name w:val="fontstyle21"/>
    <w:basedOn w:val="Fontepargpadro"/>
    <w:rsid w:val="00BF008F"/>
    <w:rPr>
      <w:rFonts w:ascii="Arial" w:hAnsi="Arial" w:cs="Arial" w:hint="default"/>
      <w:b w:val="0"/>
      <w:bCs w:val="0"/>
      <w:i w:val="0"/>
      <w:iCs w:val="0"/>
      <w:color w:val="444444"/>
      <w:sz w:val="22"/>
      <w:szCs w:val="22"/>
    </w:rPr>
  </w:style>
  <w:style w:type="paragraph" w:styleId="Reviso">
    <w:name w:val="Revision"/>
    <w:hidden/>
    <w:uiPriority w:val="99"/>
    <w:semiHidden/>
    <w:rsid w:val="0071116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B6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F5B6-AD86-4E7B-AF45-379584BF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717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Maria Cristina Bohnenberger</cp:lastModifiedBy>
  <cp:revision>5</cp:revision>
  <cp:lastPrinted>2019-11-19T14:26:00Z</cp:lastPrinted>
  <dcterms:created xsi:type="dcterms:W3CDTF">2021-12-08T12:45:00Z</dcterms:created>
  <dcterms:modified xsi:type="dcterms:W3CDTF">2022-03-10T17:26:00Z</dcterms:modified>
</cp:coreProperties>
</file>